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A58" w:rsidRPr="00087A92" w:rsidRDefault="00A001A0" w:rsidP="00087A92">
      <w:pPr>
        <w:tabs>
          <w:tab w:val="left" w:pos="5387"/>
          <w:tab w:val="left" w:pos="6480"/>
        </w:tabs>
        <w:spacing w:before="600" w:line="240" w:lineRule="atLeast"/>
        <w:ind w:left="1416"/>
        <w:rPr>
          <w:rFonts w:ascii="Source Sans Pro" w:hAnsi="Source Sans Pro"/>
          <w:u w:val="single"/>
        </w:rPr>
      </w:pPr>
      <w:bookmarkStart w:id="0" w:name="_GoBack"/>
      <w:bookmarkEnd w:id="0"/>
      <w:r w:rsidRPr="00087A92">
        <w:rPr>
          <w:rFonts w:ascii="Source Sans Pro" w:hAnsi="Source Sans Pro"/>
          <w:noProof/>
        </w:rPr>
        <w:drawing>
          <wp:anchor distT="0" distB="0" distL="114300" distR="114300" simplePos="0" relativeHeight="251660288" behindDoc="1" locked="0" layoutInCell="1" allowOverlap="1" wp14:anchorId="16BBEEC4" wp14:editId="42C38203">
            <wp:simplePos x="0" y="0"/>
            <wp:positionH relativeFrom="column">
              <wp:posOffset>43180</wp:posOffset>
            </wp:positionH>
            <wp:positionV relativeFrom="paragraph">
              <wp:posOffset>195580</wp:posOffset>
            </wp:positionV>
            <wp:extent cx="688975" cy="780415"/>
            <wp:effectExtent l="0" t="0" r="0" b="635"/>
            <wp:wrapTight wrapText="bothSides">
              <wp:wrapPolygon edited="0">
                <wp:start x="0" y="0"/>
                <wp:lineTo x="0" y="21090"/>
                <wp:lineTo x="20903" y="21090"/>
                <wp:lineTo x="2090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7A92" w:rsidRPr="00087A92" w:rsidRDefault="00087A92" w:rsidP="00087A92">
      <w:pPr>
        <w:tabs>
          <w:tab w:val="left" w:pos="5387"/>
          <w:tab w:val="left" w:pos="6480"/>
        </w:tabs>
        <w:spacing w:before="600" w:line="240" w:lineRule="atLeast"/>
        <w:ind w:left="1416"/>
        <w:rPr>
          <w:rFonts w:ascii="Source Sans Pro" w:hAnsi="Source Sans Pro"/>
          <w:u w:val="single"/>
        </w:rPr>
      </w:pPr>
    </w:p>
    <w:p w:rsidR="00E90A58" w:rsidRPr="00087A92" w:rsidRDefault="00087A92" w:rsidP="00087A92">
      <w:pPr>
        <w:pBdr>
          <w:top w:val="single" w:sz="4" w:space="1" w:color="auto"/>
        </w:pBdr>
        <w:spacing w:line="240" w:lineRule="atLeast"/>
        <w:ind w:right="4536"/>
        <w:rPr>
          <w:rFonts w:ascii="Source Sans Pro" w:hAnsi="Source Sans Pro"/>
        </w:rPr>
      </w:pPr>
      <w:r w:rsidRPr="00087A92">
        <w:rPr>
          <w:rFonts w:ascii="Source Sans Pro" w:hAnsi="Source Sans Pro"/>
        </w:rPr>
        <w:t xml:space="preserve">Gemeente Zelzate </w:t>
      </w:r>
      <w:r w:rsidRPr="00087A92">
        <w:rPr>
          <w:rFonts w:ascii="Source Sans Pro" w:hAnsi="Source Sans Pro"/>
        </w:rPr>
        <w:sym w:font="Braggadocio" w:char="2022"/>
      </w:r>
      <w:r w:rsidRPr="00087A92">
        <w:rPr>
          <w:rFonts w:ascii="Source Sans Pro" w:hAnsi="Source Sans Pro"/>
        </w:rPr>
        <w:t xml:space="preserve"> Grote Markt 1 </w:t>
      </w:r>
      <w:r w:rsidRPr="00087A92">
        <w:rPr>
          <w:rFonts w:ascii="Source Sans Pro" w:hAnsi="Source Sans Pro"/>
        </w:rPr>
        <w:sym w:font="Braggadocio" w:char="2022"/>
      </w:r>
      <w:r w:rsidRPr="00087A92">
        <w:rPr>
          <w:rFonts w:ascii="Source Sans Pro" w:hAnsi="Source Sans Pro"/>
        </w:rPr>
        <w:t xml:space="preserve"> B-9060 ZELZATE</w:t>
      </w:r>
    </w:p>
    <w:p w:rsidR="00087A92" w:rsidRPr="00087A92" w:rsidRDefault="00087A92">
      <w:pPr>
        <w:tabs>
          <w:tab w:val="left" w:pos="5040"/>
          <w:tab w:val="left" w:pos="6480"/>
        </w:tabs>
        <w:spacing w:line="240" w:lineRule="atLeast"/>
        <w:rPr>
          <w:rFonts w:ascii="Source Sans Pro" w:hAnsi="Source Sans Pro"/>
          <w:lang w:val="nl-BE"/>
        </w:rPr>
      </w:pPr>
    </w:p>
    <w:p w:rsidR="008A57C3" w:rsidRDefault="008A57C3">
      <w:pPr>
        <w:tabs>
          <w:tab w:val="left" w:pos="5040"/>
          <w:tab w:val="left" w:pos="6480"/>
        </w:tabs>
        <w:spacing w:line="240" w:lineRule="atLeast"/>
        <w:rPr>
          <w:rFonts w:ascii="Source Sans Pro" w:hAnsi="Source Sans Pro"/>
          <w:lang w:val="nl-BE"/>
        </w:rPr>
      </w:pPr>
      <w:r>
        <w:rPr>
          <w:rFonts w:ascii="Source Sans Pro" w:hAnsi="Source Sans Pro"/>
          <w:lang w:val="nl-BE"/>
        </w:rPr>
        <w:t>Zelzate, 1</w:t>
      </w:r>
      <w:r w:rsidR="007E5AA4">
        <w:rPr>
          <w:rFonts w:ascii="Source Sans Pro" w:hAnsi="Source Sans Pro"/>
          <w:lang w:val="nl-BE"/>
        </w:rPr>
        <w:t>5</w:t>
      </w:r>
      <w:r>
        <w:rPr>
          <w:rFonts w:ascii="Source Sans Pro" w:hAnsi="Source Sans Pro"/>
          <w:lang w:val="nl-BE"/>
        </w:rPr>
        <w:t xml:space="preserve"> mei 2020</w:t>
      </w:r>
    </w:p>
    <w:p w:rsidR="008A57C3" w:rsidRDefault="008A57C3">
      <w:pPr>
        <w:tabs>
          <w:tab w:val="left" w:pos="5040"/>
          <w:tab w:val="left" w:pos="6480"/>
        </w:tabs>
        <w:spacing w:line="240" w:lineRule="atLeast"/>
        <w:rPr>
          <w:rFonts w:ascii="Source Sans Pro" w:hAnsi="Source Sans Pro"/>
          <w:lang w:val="nl-BE"/>
        </w:rPr>
      </w:pPr>
    </w:p>
    <w:p w:rsidR="0048535E" w:rsidRPr="008A57C3" w:rsidRDefault="00087A92">
      <w:pPr>
        <w:tabs>
          <w:tab w:val="left" w:pos="5040"/>
          <w:tab w:val="left" w:pos="6480"/>
        </w:tabs>
        <w:spacing w:line="240" w:lineRule="atLeast"/>
        <w:rPr>
          <w:rFonts w:ascii="Source Sans Pro" w:hAnsi="Source Sans Pro"/>
          <w:lang w:val="nl-BE"/>
        </w:rPr>
      </w:pPr>
      <w:r w:rsidRPr="008A57C3">
        <w:rPr>
          <w:rFonts w:ascii="Source Sans Pro" w:hAnsi="Source Sans Pro"/>
          <w:lang w:val="nl-BE"/>
        </w:rPr>
        <w:t>T.a.v.</w:t>
      </w:r>
      <w:r w:rsidR="00282F70" w:rsidRPr="008A57C3">
        <w:rPr>
          <w:rFonts w:ascii="Source Sans Pro" w:hAnsi="Source Sans Pro"/>
          <w:lang w:val="nl-BE"/>
        </w:rPr>
        <w:t xml:space="preserve"> elke </w:t>
      </w:r>
      <w:r w:rsidR="008A57C3" w:rsidRPr="008A57C3">
        <w:rPr>
          <w:rFonts w:ascii="Source Sans Pro" w:hAnsi="Source Sans Pro"/>
          <w:lang w:val="nl-BE"/>
        </w:rPr>
        <w:t>inwoner van Zelzate</w:t>
      </w:r>
    </w:p>
    <w:p w:rsidR="00E90A58" w:rsidRPr="00087A92" w:rsidRDefault="00E90A58" w:rsidP="00A7767C">
      <w:pPr>
        <w:tabs>
          <w:tab w:val="left" w:pos="5040"/>
          <w:tab w:val="left" w:pos="6480"/>
        </w:tabs>
        <w:spacing w:line="240" w:lineRule="atLeast"/>
        <w:rPr>
          <w:rFonts w:ascii="Source Sans Pro" w:hAnsi="Source Sans Pro"/>
          <w:b/>
          <w:bCs/>
          <w:color w:val="000000"/>
        </w:rPr>
      </w:pPr>
    </w:p>
    <w:p w:rsidR="008A57C3" w:rsidRDefault="008A57C3">
      <w:pPr>
        <w:tabs>
          <w:tab w:val="left" w:pos="5040"/>
          <w:tab w:val="left" w:pos="6480"/>
        </w:tabs>
        <w:spacing w:line="240" w:lineRule="atLeast"/>
        <w:rPr>
          <w:rFonts w:ascii="Source Sans Pro" w:hAnsi="Source Sans Pro"/>
          <w:b/>
          <w:bCs/>
          <w:color w:val="000000"/>
        </w:rPr>
      </w:pPr>
    </w:p>
    <w:p w:rsidR="00E90A58" w:rsidRPr="00087A92" w:rsidRDefault="00F72110">
      <w:pPr>
        <w:tabs>
          <w:tab w:val="left" w:pos="5040"/>
          <w:tab w:val="left" w:pos="6480"/>
        </w:tabs>
        <w:spacing w:line="240" w:lineRule="atLeast"/>
        <w:rPr>
          <w:rFonts w:ascii="Source Sans Pro" w:hAnsi="Source Sans Pro"/>
          <w:b/>
          <w:bCs/>
          <w:color w:val="000000"/>
        </w:rPr>
      </w:pPr>
      <w:r w:rsidRPr="00087A92">
        <w:rPr>
          <w:rFonts w:ascii="Source Sans Pro" w:hAnsi="Source Sans Pro"/>
          <w:b/>
          <w:bCs/>
          <w:color w:val="000000"/>
        </w:rPr>
        <w:t xml:space="preserve">Gratis mondmasker </w:t>
      </w:r>
      <w:r w:rsidR="00E335D0" w:rsidRPr="00087A92">
        <w:rPr>
          <w:rFonts w:ascii="Source Sans Pro" w:hAnsi="Source Sans Pro"/>
          <w:b/>
          <w:bCs/>
          <w:color w:val="000000"/>
        </w:rPr>
        <w:t>als extra bescherming tegen COVID-19 coronavirus</w:t>
      </w:r>
      <w:r w:rsidR="00087A92" w:rsidRPr="00087A92">
        <w:rPr>
          <w:rFonts w:ascii="Source Sans Pro" w:hAnsi="Source Sans Pro"/>
          <w:b/>
          <w:bCs/>
          <w:color w:val="000000"/>
        </w:rPr>
        <w:t>.</w:t>
      </w:r>
    </w:p>
    <w:p w:rsidR="00DB3D72" w:rsidRPr="00087A92" w:rsidRDefault="00DB3D72" w:rsidP="00A7767C">
      <w:pPr>
        <w:tabs>
          <w:tab w:val="left" w:pos="5040"/>
          <w:tab w:val="left" w:pos="6480"/>
        </w:tabs>
        <w:spacing w:line="240" w:lineRule="atLeast"/>
        <w:rPr>
          <w:rFonts w:ascii="Source Sans Pro" w:hAnsi="Source Sans Pro"/>
        </w:rPr>
      </w:pPr>
    </w:p>
    <w:p w:rsidR="00E335D0" w:rsidRPr="00087A92" w:rsidRDefault="00E335D0" w:rsidP="00A7767C">
      <w:pPr>
        <w:tabs>
          <w:tab w:val="left" w:pos="5040"/>
          <w:tab w:val="left" w:pos="6480"/>
        </w:tabs>
        <w:spacing w:line="240" w:lineRule="atLeast"/>
        <w:rPr>
          <w:rFonts w:ascii="Source Sans Pro" w:hAnsi="Source Sans Pro"/>
        </w:rPr>
      </w:pPr>
    </w:p>
    <w:p w:rsidR="00AC5442" w:rsidRPr="00087A92" w:rsidRDefault="00E335D0" w:rsidP="00AC5442">
      <w:pPr>
        <w:pStyle w:val="Normaalweb"/>
        <w:shd w:val="clear" w:color="auto" w:fill="FFFFFF"/>
        <w:rPr>
          <w:rFonts w:ascii="Source Sans Pro" w:hAnsi="Source Sans Pro" w:cs="Courier New"/>
          <w:color w:val="000000"/>
          <w:sz w:val="22"/>
          <w:szCs w:val="22"/>
        </w:rPr>
      </w:pPr>
      <w:r w:rsidRPr="00087A92">
        <w:rPr>
          <w:rFonts w:ascii="Source Sans Pro" w:hAnsi="Source Sans Pro" w:cs="Courier New"/>
          <w:color w:val="000000"/>
          <w:sz w:val="22"/>
          <w:szCs w:val="22"/>
        </w:rPr>
        <w:t>Beste inwoner</w:t>
      </w:r>
    </w:p>
    <w:p w:rsidR="00E335D0" w:rsidRPr="00087A92" w:rsidRDefault="00E335D0" w:rsidP="00E335D0">
      <w:pPr>
        <w:pStyle w:val="Normaalweb"/>
        <w:spacing w:before="120"/>
        <w:rPr>
          <w:rFonts w:ascii="Source Sans Pro" w:hAnsi="Source Sans Pro" w:cs="Courier New"/>
          <w:color w:val="000000"/>
          <w:sz w:val="22"/>
          <w:szCs w:val="22"/>
        </w:rPr>
      </w:pPr>
      <w:r w:rsidRPr="00087A92">
        <w:rPr>
          <w:rFonts w:ascii="Source Sans Pro" w:hAnsi="Source Sans Pro" w:cs="Courier New"/>
          <w:color w:val="000000"/>
          <w:sz w:val="22"/>
          <w:szCs w:val="22"/>
        </w:rPr>
        <w:t xml:space="preserve">De gezondheid van onze burgers belangt ons meer dan ooit aan. Daarom hebben we beslist om al onze inwoners te voorzien van een gratis en herbruikbaar mondmasker. </w:t>
      </w:r>
    </w:p>
    <w:p w:rsidR="00E335D0" w:rsidRPr="00087A92" w:rsidRDefault="00E335D0" w:rsidP="00E335D0">
      <w:pPr>
        <w:pStyle w:val="Normaalweb"/>
        <w:spacing w:before="120"/>
        <w:rPr>
          <w:rFonts w:ascii="Source Sans Pro" w:hAnsi="Source Sans Pro" w:cs="Courier New"/>
          <w:color w:val="000000"/>
          <w:sz w:val="22"/>
          <w:szCs w:val="22"/>
        </w:rPr>
      </w:pPr>
      <w:r w:rsidRPr="00087A92">
        <w:rPr>
          <w:rFonts w:ascii="Source Sans Pro" w:hAnsi="Source Sans Pro" w:cs="Courier New"/>
          <w:color w:val="000000"/>
          <w:sz w:val="22"/>
          <w:szCs w:val="22"/>
        </w:rPr>
        <w:t>Draag het mondmasker bij nauw contact met anderen, op het openbaar vervoer, in de supermarkt, als u kwetsbare personen bezoekt of als u zelf risicopatiënt bent.</w:t>
      </w:r>
    </w:p>
    <w:p w:rsidR="00E335D0" w:rsidRPr="00087A92" w:rsidRDefault="00E335D0" w:rsidP="00523DBB">
      <w:pPr>
        <w:pStyle w:val="Normaalweb"/>
        <w:spacing w:before="120"/>
        <w:rPr>
          <w:rFonts w:ascii="Source Sans Pro" w:hAnsi="Source Sans Pro" w:cs="Courier New"/>
          <w:color w:val="000000"/>
          <w:sz w:val="22"/>
          <w:szCs w:val="22"/>
        </w:rPr>
      </w:pPr>
      <w:r w:rsidRPr="00087A92">
        <w:rPr>
          <w:rFonts w:ascii="Source Sans Pro" w:hAnsi="Source Sans Pro" w:cs="Courier New"/>
          <w:color w:val="000000"/>
          <w:sz w:val="22"/>
          <w:szCs w:val="22"/>
        </w:rPr>
        <w:t>Dit mondmasker is slechts een aanvulling op de bestaande tips om u en uw dierbaren maximaal te beschermen tegen het coronavirus.</w:t>
      </w:r>
      <w:r w:rsidR="00523DBB">
        <w:rPr>
          <w:rFonts w:ascii="Source Sans Pro" w:hAnsi="Source Sans Pro" w:cs="Courier New"/>
          <w:color w:val="000000"/>
          <w:sz w:val="22"/>
          <w:szCs w:val="22"/>
        </w:rPr>
        <w:t xml:space="preserve"> </w:t>
      </w:r>
      <w:r w:rsidRPr="00087A92">
        <w:rPr>
          <w:rFonts w:ascii="Source Sans Pro" w:hAnsi="Source Sans Pro" w:cs="Courier New"/>
          <w:color w:val="000000"/>
          <w:sz w:val="22"/>
          <w:szCs w:val="22"/>
        </w:rPr>
        <w:t xml:space="preserve">Voor de volledigheid herhalen we </w:t>
      </w:r>
      <w:r w:rsidR="00523DBB">
        <w:rPr>
          <w:rFonts w:ascii="Source Sans Pro" w:hAnsi="Source Sans Pro" w:cs="Courier New"/>
          <w:color w:val="000000"/>
          <w:sz w:val="22"/>
          <w:szCs w:val="22"/>
        </w:rPr>
        <w:t xml:space="preserve">ze </w:t>
      </w:r>
      <w:r w:rsidRPr="00087A92">
        <w:rPr>
          <w:rFonts w:ascii="Source Sans Pro" w:hAnsi="Source Sans Pro" w:cs="Courier New"/>
          <w:color w:val="000000"/>
          <w:sz w:val="22"/>
          <w:szCs w:val="22"/>
        </w:rPr>
        <w:t>nog even</w:t>
      </w:r>
      <w:r w:rsidR="00087A92" w:rsidRPr="00087A92">
        <w:rPr>
          <w:rFonts w:ascii="Source Sans Pro" w:hAnsi="Source Sans Pro" w:cs="Courier New"/>
          <w:color w:val="000000"/>
          <w:sz w:val="22"/>
          <w:szCs w:val="22"/>
        </w:rPr>
        <w:t>:</w:t>
      </w:r>
    </w:p>
    <w:p w:rsidR="00E335D0" w:rsidRPr="00087A92" w:rsidRDefault="00E335D0" w:rsidP="00087A92">
      <w:pPr>
        <w:pStyle w:val="Normaalweb"/>
        <w:tabs>
          <w:tab w:val="left" w:pos="426"/>
        </w:tabs>
        <w:spacing w:before="120"/>
        <w:ind w:left="426" w:hanging="426"/>
        <w:rPr>
          <w:rFonts w:ascii="Source Sans Pro" w:hAnsi="Source Sans Pro" w:cs="Courier New"/>
          <w:color w:val="000000"/>
          <w:sz w:val="22"/>
          <w:szCs w:val="22"/>
        </w:rPr>
      </w:pPr>
      <w:r w:rsidRPr="00087A92">
        <w:rPr>
          <w:rFonts w:ascii="Source Sans Pro" w:hAnsi="Source Sans Pro" w:cs="Courier New"/>
          <w:color w:val="000000"/>
          <w:sz w:val="22"/>
          <w:szCs w:val="22"/>
        </w:rPr>
        <w:t>1.</w:t>
      </w:r>
      <w:r w:rsidRPr="00087A92">
        <w:rPr>
          <w:rFonts w:ascii="Source Sans Pro" w:hAnsi="Source Sans Pro" w:cs="Courier New"/>
          <w:color w:val="000000"/>
          <w:sz w:val="22"/>
          <w:szCs w:val="22"/>
        </w:rPr>
        <w:tab/>
        <w:t>Blijf thuis als u ziek bent.</w:t>
      </w:r>
    </w:p>
    <w:p w:rsidR="00E335D0" w:rsidRPr="00087A92" w:rsidRDefault="00E335D0" w:rsidP="00087A92">
      <w:pPr>
        <w:pStyle w:val="Normaalweb"/>
        <w:tabs>
          <w:tab w:val="left" w:pos="426"/>
        </w:tabs>
        <w:spacing w:before="120"/>
        <w:ind w:left="426" w:hanging="426"/>
        <w:rPr>
          <w:rFonts w:ascii="Source Sans Pro" w:hAnsi="Source Sans Pro" w:cs="Courier New"/>
          <w:color w:val="000000"/>
          <w:sz w:val="22"/>
          <w:szCs w:val="22"/>
        </w:rPr>
      </w:pPr>
      <w:r w:rsidRPr="00087A92">
        <w:rPr>
          <w:rFonts w:ascii="Source Sans Pro" w:hAnsi="Source Sans Pro" w:cs="Courier New"/>
          <w:color w:val="000000"/>
          <w:sz w:val="22"/>
          <w:szCs w:val="22"/>
        </w:rPr>
        <w:t>2.</w:t>
      </w:r>
      <w:r w:rsidRPr="00087A92">
        <w:rPr>
          <w:rFonts w:ascii="Source Sans Pro" w:hAnsi="Source Sans Pro" w:cs="Courier New"/>
          <w:color w:val="000000"/>
          <w:sz w:val="22"/>
          <w:szCs w:val="22"/>
        </w:rPr>
        <w:tab/>
        <w:t>Was regelmatig uw handen met water en zeep.</w:t>
      </w:r>
    </w:p>
    <w:p w:rsidR="00E335D0" w:rsidRPr="00087A92" w:rsidRDefault="00E335D0" w:rsidP="00087A92">
      <w:pPr>
        <w:pStyle w:val="Normaalweb"/>
        <w:tabs>
          <w:tab w:val="left" w:pos="426"/>
        </w:tabs>
        <w:spacing w:before="120"/>
        <w:ind w:left="426" w:hanging="426"/>
        <w:rPr>
          <w:rFonts w:ascii="Source Sans Pro" w:hAnsi="Source Sans Pro" w:cs="Courier New"/>
          <w:color w:val="000000"/>
          <w:sz w:val="22"/>
          <w:szCs w:val="22"/>
        </w:rPr>
      </w:pPr>
      <w:r w:rsidRPr="00087A92">
        <w:rPr>
          <w:rFonts w:ascii="Source Sans Pro" w:hAnsi="Source Sans Pro" w:cs="Courier New"/>
          <w:color w:val="000000"/>
          <w:sz w:val="22"/>
          <w:szCs w:val="22"/>
        </w:rPr>
        <w:t>3.</w:t>
      </w:r>
      <w:r w:rsidRPr="00087A92">
        <w:rPr>
          <w:rFonts w:ascii="Source Sans Pro" w:hAnsi="Source Sans Pro" w:cs="Courier New"/>
          <w:color w:val="000000"/>
          <w:sz w:val="22"/>
          <w:szCs w:val="22"/>
        </w:rPr>
        <w:tab/>
        <w:t>Houd voldoende afstand (1,5 meter) buitenshuis.</w:t>
      </w:r>
    </w:p>
    <w:p w:rsidR="00E335D0" w:rsidRPr="00087A92" w:rsidRDefault="00E335D0" w:rsidP="00087A92">
      <w:pPr>
        <w:pStyle w:val="Normaalweb"/>
        <w:tabs>
          <w:tab w:val="left" w:pos="426"/>
        </w:tabs>
        <w:spacing w:before="120"/>
        <w:ind w:left="426" w:hanging="426"/>
        <w:rPr>
          <w:rFonts w:ascii="Source Sans Pro" w:hAnsi="Source Sans Pro" w:cs="Courier New"/>
          <w:color w:val="000000"/>
          <w:sz w:val="22"/>
          <w:szCs w:val="22"/>
        </w:rPr>
      </w:pPr>
      <w:r w:rsidRPr="00087A92">
        <w:rPr>
          <w:rFonts w:ascii="Source Sans Pro" w:hAnsi="Source Sans Pro" w:cs="Courier New"/>
          <w:color w:val="000000"/>
          <w:sz w:val="22"/>
          <w:szCs w:val="22"/>
        </w:rPr>
        <w:t>4.</w:t>
      </w:r>
      <w:r w:rsidRPr="00087A92">
        <w:rPr>
          <w:rFonts w:ascii="Source Sans Pro" w:hAnsi="Source Sans Pro" w:cs="Courier New"/>
          <w:color w:val="000000"/>
          <w:sz w:val="22"/>
          <w:szCs w:val="22"/>
        </w:rPr>
        <w:tab/>
        <w:t>Beperk uw fysieke sociale contacten.</w:t>
      </w:r>
    </w:p>
    <w:p w:rsidR="00E335D0" w:rsidRPr="00087A92" w:rsidRDefault="00E335D0" w:rsidP="00087A92">
      <w:pPr>
        <w:pStyle w:val="Normaalweb"/>
        <w:tabs>
          <w:tab w:val="left" w:pos="426"/>
        </w:tabs>
        <w:spacing w:before="120"/>
        <w:ind w:left="426" w:hanging="426"/>
        <w:rPr>
          <w:rFonts w:ascii="Source Sans Pro" w:hAnsi="Source Sans Pro" w:cs="Courier New"/>
          <w:color w:val="000000"/>
          <w:sz w:val="22"/>
          <w:szCs w:val="22"/>
        </w:rPr>
      </w:pPr>
      <w:r w:rsidRPr="00087A92">
        <w:rPr>
          <w:rFonts w:ascii="Source Sans Pro" w:hAnsi="Source Sans Pro" w:cs="Courier New"/>
          <w:color w:val="000000"/>
          <w:sz w:val="22"/>
          <w:szCs w:val="22"/>
        </w:rPr>
        <w:t>5.</w:t>
      </w:r>
      <w:r w:rsidRPr="00087A92">
        <w:rPr>
          <w:rFonts w:ascii="Source Sans Pro" w:hAnsi="Source Sans Pro" w:cs="Courier New"/>
          <w:color w:val="000000"/>
          <w:sz w:val="22"/>
          <w:szCs w:val="22"/>
        </w:rPr>
        <w:tab/>
        <w:t>Draag een mondmasker wanneer u het openbaar vervoer gebruikt en op drukke openbare plaatsen.</w:t>
      </w:r>
    </w:p>
    <w:p w:rsidR="00E335D0" w:rsidRPr="00087A92" w:rsidRDefault="00E335D0" w:rsidP="00E335D0">
      <w:pPr>
        <w:pStyle w:val="Normaalweb"/>
        <w:spacing w:before="120"/>
        <w:rPr>
          <w:rFonts w:ascii="Source Sans Pro" w:hAnsi="Source Sans Pro" w:cs="Courier New"/>
          <w:color w:val="000000"/>
          <w:sz w:val="22"/>
          <w:szCs w:val="22"/>
        </w:rPr>
      </w:pPr>
      <w:r w:rsidRPr="00087A92">
        <w:rPr>
          <w:rFonts w:ascii="Source Sans Pro" w:hAnsi="Source Sans Pro" w:cs="Courier New"/>
          <w:color w:val="000000"/>
          <w:sz w:val="22"/>
          <w:szCs w:val="22"/>
        </w:rPr>
        <w:t xml:space="preserve">Het is belangrijk </w:t>
      </w:r>
      <w:r w:rsidR="00523DBB">
        <w:rPr>
          <w:rFonts w:ascii="Source Sans Pro" w:hAnsi="Source Sans Pro" w:cs="Courier New"/>
          <w:color w:val="000000"/>
          <w:sz w:val="22"/>
          <w:szCs w:val="22"/>
        </w:rPr>
        <w:t>het</w:t>
      </w:r>
      <w:r w:rsidRPr="00087A92">
        <w:rPr>
          <w:rFonts w:ascii="Source Sans Pro" w:hAnsi="Source Sans Pro" w:cs="Courier New"/>
          <w:color w:val="000000"/>
          <w:sz w:val="22"/>
          <w:szCs w:val="22"/>
        </w:rPr>
        <w:t xml:space="preserve"> mondmasker met de nodige zorg te behandelen. Steriliseer uw mondmasker dagelijks of na 4 uur intensief gebruik. Was het 30 minuten op 60° en stop het proper en droog in een afsluitbaar zakje.</w:t>
      </w:r>
    </w:p>
    <w:p w:rsidR="00E335D0" w:rsidRPr="00087A92" w:rsidRDefault="00E335D0" w:rsidP="00E335D0">
      <w:pPr>
        <w:pStyle w:val="Normaalweb"/>
        <w:spacing w:before="120"/>
        <w:rPr>
          <w:rFonts w:ascii="Source Sans Pro" w:hAnsi="Source Sans Pro" w:cs="Courier New"/>
          <w:color w:val="000000"/>
          <w:sz w:val="22"/>
          <w:szCs w:val="22"/>
        </w:rPr>
      </w:pPr>
      <w:r w:rsidRPr="00087A92">
        <w:rPr>
          <w:rFonts w:ascii="Source Sans Pro" w:hAnsi="Source Sans Pro" w:cs="Courier New"/>
          <w:color w:val="000000"/>
          <w:sz w:val="22"/>
          <w:szCs w:val="22"/>
        </w:rPr>
        <w:t xml:space="preserve">We geven graag </w:t>
      </w:r>
      <w:r w:rsidR="00087A92">
        <w:rPr>
          <w:rFonts w:ascii="Source Sans Pro" w:hAnsi="Source Sans Pro" w:cs="Courier New"/>
          <w:color w:val="000000"/>
          <w:sz w:val="22"/>
          <w:szCs w:val="22"/>
        </w:rPr>
        <w:t xml:space="preserve">een paar </w:t>
      </w:r>
      <w:r w:rsidRPr="00087A92">
        <w:rPr>
          <w:rFonts w:ascii="Source Sans Pro" w:hAnsi="Source Sans Pro" w:cs="Courier New"/>
          <w:color w:val="000000"/>
          <w:sz w:val="22"/>
          <w:szCs w:val="22"/>
        </w:rPr>
        <w:t>tips mee:</w:t>
      </w:r>
    </w:p>
    <w:p w:rsidR="00E335D0" w:rsidRPr="00087A92" w:rsidRDefault="00E335D0" w:rsidP="00087A92">
      <w:pPr>
        <w:pStyle w:val="Normaalweb"/>
        <w:spacing w:before="120"/>
        <w:ind w:left="284" w:hanging="284"/>
        <w:rPr>
          <w:rFonts w:ascii="Source Sans Pro" w:hAnsi="Source Sans Pro" w:cs="Courier New"/>
          <w:color w:val="000000"/>
          <w:sz w:val="22"/>
          <w:szCs w:val="22"/>
        </w:rPr>
      </w:pPr>
      <w:r w:rsidRPr="00087A92">
        <w:rPr>
          <w:rFonts w:ascii="Source Sans Pro" w:hAnsi="Source Sans Pro" w:cs="Courier New"/>
          <w:color w:val="000000"/>
          <w:sz w:val="22"/>
          <w:szCs w:val="22"/>
        </w:rPr>
        <w:t>•</w:t>
      </w:r>
      <w:r w:rsidRPr="00087A92">
        <w:rPr>
          <w:rFonts w:ascii="Source Sans Pro" w:hAnsi="Source Sans Pro" w:cs="Courier New"/>
          <w:color w:val="000000"/>
          <w:sz w:val="22"/>
          <w:szCs w:val="22"/>
        </w:rPr>
        <w:tab/>
        <w:t>Doe het mondmasker zo weinig mogelijk aan en uit en doe het aan als u thuis vertrekt.</w:t>
      </w:r>
    </w:p>
    <w:p w:rsidR="00E335D0" w:rsidRPr="00087A92" w:rsidRDefault="00E335D0" w:rsidP="00087A92">
      <w:pPr>
        <w:pStyle w:val="Normaalweb"/>
        <w:spacing w:before="120"/>
        <w:ind w:left="284" w:hanging="284"/>
        <w:rPr>
          <w:rFonts w:ascii="Source Sans Pro" w:hAnsi="Source Sans Pro" w:cs="Courier New"/>
          <w:color w:val="000000"/>
          <w:sz w:val="22"/>
          <w:szCs w:val="22"/>
        </w:rPr>
      </w:pPr>
      <w:r w:rsidRPr="00087A92">
        <w:rPr>
          <w:rFonts w:ascii="Source Sans Pro" w:hAnsi="Source Sans Pro" w:cs="Courier New"/>
          <w:color w:val="000000"/>
          <w:sz w:val="22"/>
          <w:szCs w:val="22"/>
        </w:rPr>
        <w:t>•</w:t>
      </w:r>
      <w:r w:rsidRPr="00087A92">
        <w:rPr>
          <w:rFonts w:ascii="Source Sans Pro" w:hAnsi="Source Sans Pro" w:cs="Courier New"/>
          <w:color w:val="000000"/>
          <w:sz w:val="22"/>
          <w:szCs w:val="22"/>
        </w:rPr>
        <w:tab/>
        <w:t>Bewaar het niet in de koelkast of diepvries, dit doodt het virus niet.</w:t>
      </w:r>
    </w:p>
    <w:p w:rsidR="00E335D0" w:rsidRPr="00087A92" w:rsidRDefault="00E335D0" w:rsidP="00087A92">
      <w:pPr>
        <w:pStyle w:val="Normaalweb"/>
        <w:spacing w:before="120"/>
        <w:ind w:left="284" w:hanging="284"/>
        <w:rPr>
          <w:rFonts w:ascii="Source Sans Pro" w:hAnsi="Source Sans Pro" w:cs="Courier New"/>
          <w:color w:val="000000"/>
          <w:sz w:val="22"/>
          <w:szCs w:val="22"/>
        </w:rPr>
      </w:pPr>
      <w:r w:rsidRPr="00087A92">
        <w:rPr>
          <w:rFonts w:ascii="Source Sans Pro" w:hAnsi="Source Sans Pro" w:cs="Courier New"/>
          <w:color w:val="000000"/>
          <w:sz w:val="22"/>
          <w:szCs w:val="22"/>
        </w:rPr>
        <w:t>•</w:t>
      </w:r>
      <w:r w:rsidRPr="00087A92">
        <w:rPr>
          <w:rFonts w:ascii="Source Sans Pro" w:hAnsi="Source Sans Pro" w:cs="Courier New"/>
          <w:color w:val="000000"/>
          <w:sz w:val="22"/>
          <w:szCs w:val="22"/>
        </w:rPr>
        <w:tab/>
        <w:t xml:space="preserve">Blijf </w:t>
      </w:r>
      <w:r w:rsidR="00087A92">
        <w:rPr>
          <w:rFonts w:ascii="Source Sans Pro" w:hAnsi="Source Sans Pro" w:cs="Courier New"/>
          <w:color w:val="000000"/>
          <w:sz w:val="22"/>
          <w:szCs w:val="22"/>
        </w:rPr>
        <w:t xml:space="preserve">tijdens het dragen van het mondmasker </w:t>
      </w:r>
      <w:r w:rsidRPr="00087A92">
        <w:rPr>
          <w:rFonts w:ascii="Source Sans Pro" w:hAnsi="Source Sans Pro" w:cs="Courier New"/>
          <w:color w:val="000000"/>
          <w:sz w:val="22"/>
          <w:szCs w:val="22"/>
        </w:rPr>
        <w:t>1,5 meter afstand houden, raak uw gezicht niet aan en was uw handen met water en zeep.</w:t>
      </w:r>
    </w:p>
    <w:p w:rsidR="00087A92" w:rsidRDefault="00E335D0" w:rsidP="00E335D0">
      <w:pPr>
        <w:pStyle w:val="Normaalweb"/>
        <w:spacing w:before="120"/>
        <w:rPr>
          <w:rFonts w:ascii="Source Sans Pro" w:hAnsi="Source Sans Pro" w:cs="Courier New"/>
          <w:color w:val="000000"/>
          <w:sz w:val="22"/>
          <w:szCs w:val="22"/>
        </w:rPr>
      </w:pPr>
      <w:r w:rsidRPr="00087A92">
        <w:rPr>
          <w:rFonts w:ascii="Source Sans Pro" w:hAnsi="Source Sans Pro" w:cs="Courier New"/>
          <w:color w:val="000000"/>
          <w:sz w:val="22"/>
          <w:szCs w:val="22"/>
        </w:rPr>
        <w:t>Op de keerzijde van deze brief vindt u een handleiding van hoe u het mondmasker veilig aan</w:t>
      </w:r>
      <w:r w:rsidR="00087A92">
        <w:rPr>
          <w:rFonts w:ascii="Source Sans Pro" w:hAnsi="Source Sans Pro" w:cs="Courier New"/>
          <w:color w:val="000000"/>
          <w:sz w:val="22"/>
          <w:szCs w:val="22"/>
        </w:rPr>
        <w:t>-</w:t>
      </w:r>
      <w:r w:rsidRPr="00087A92">
        <w:rPr>
          <w:rFonts w:ascii="Source Sans Pro" w:hAnsi="Source Sans Pro" w:cs="Courier New"/>
          <w:color w:val="000000"/>
          <w:sz w:val="22"/>
          <w:szCs w:val="22"/>
        </w:rPr>
        <w:t xml:space="preserve"> en uitdoet.</w:t>
      </w:r>
    </w:p>
    <w:p w:rsidR="00E335D0" w:rsidRPr="00087A92" w:rsidRDefault="00087A92" w:rsidP="00E335D0">
      <w:pPr>
        <w:pStyle w:val="Normaalweb"/>
        <w:spacing w:before="120"/>
        <w:rPr>
          <w:rFonts w:ascii="Source Sans Pro" w:hAnsi="Source Sans Pro" w:cs="Courier New"/>
          <w:color w:val="000000"/>
          <w:sz w:val="22"/>
          <w:szCs w:val="22"/>
        </w:rPr>
      </w:pPr>
      <w:r>
        <w:rPr>
          <w:rFonts w:ascii="Source Sans Pro" w:hAnsi="Source Sans Pro" w:cs="Courier New"/>
          <w:color w:val="000000"/>
          <w:sz w:val="22"/>
          <w:szCs w:val="22"/>
        </w:rPr>
        <w:t>Tegelijkertijd vindt u</w:t>
      </w:r>
      <w:r w:rsidR="00E335D0" w:rsidRPr="00087A92">
        <w:rPr>
          <w:rFonts w:ascii="Source Sans Pro" w:hAnsi="Source Sans Pro" w:cs="Courier New"/>
          <w:color w:val="000000"/>
          <w:sz w:val="22"/>
          <w:szCs w:val="22"/>
        </w:rPr>
        <w:t xml:space="preserve"> </w:t>
      </w:r>
      <w:r w:rsidR="00523DBB">
        <w:rPr>
          <w:rFonts w:ascii="Source Sans Pro" w:hAnsi="Source Sans Pro" w:cs="Courier New"/>
          <w:color w:val="000000"/>
          <w:sz w:val="22"/>
          <w:szCs w:val="22"/>
        </w:rPr>
        <w:t>ook</w:t>
      </w:r>
      <w:r w:rsidR="00E335D0" w:rsidRPr="00087A92">
        <w:rPr>
          <w:rFonts w:ascii="Source Sans Pro" w:hAnsi="Source Sans Pro" w:cs="Courier New"/>
          <w:color w:val="000000"/>
          <w:sz w:val="22"/>
          <w:szCs w:val="22"/>
        </w:rPr>
        <w:t xml:space="preserve"> </w:t>
      </w:r>
      <w:r>
        <w:rPr>
          <w:rFonts w:ascii="Source Sans Pro" w:hAnsi="Source Sans Pro" w:cs="Courier New"/>
          <w:color w:val="000000"/>
          <w:sz w:val="22"/>
          <w:szCs w:val="22"/>
        </w:rPr>
        <w:t>onze</w:t>
      </w:r>
      <w:r w:rsidR="00E335D0" w:rsidRPr="00087A92">
        <w:rPr>
          <w:rFonts w:ascii="Source Sans Pro" w:hAnsi="Source Sans Pro" w:cs="Courier New"/>
          <w:color w:val="000000"/>
          <w:sz w:val="22"/>
          <w:szCs w:val="22"/>
        </w:rPr>
        <w:t xml:space="preserve"> </w:t>
      </w:r>
      <w:r w:rsidR="00523DBB">
        <w:rPr>
          <w:rFonts w:ascii="Source Sans Pro" w:hAnsi="Source Sans Pro" w:cs="Courier New"/>
          <w:color w:val="000000"/>
          <w:sz w:val="22"/>
          <w:szCs w:val="22"/>
        </w:rPr>
        <w:t>tweede</w:t>
      </w:r>
      <w:r w:rsidR="00E335D0" w:rsidRPr="00087A92">
        <w:rPr>
          <w:rFonts w:ascii="Source Sans Pro" w:hAnsi="Source Sans Pro" w:cs="Courier New"/>
          <w:color w:val="000000"/>
          <w:sz w:val="22"/>
          <w:szCs w:val="22"/>
        </w:rPr>
        <w:t xml:space="preserve"> nieuwsbrief</w:t>
      </w:r>
      <w:r w:rsidR="00523DBB">
        <w:rPr>
          <w:rFonts w:ascii="Source Sans Pro" w:hAnsi="Source Sans Pro" w:cs="Courier New"/>
          <w:color w:val="000000"/>
          <w:sz w:val="22"/>
          <w:szCs w:val="22"/>
        </w:rPr>
        <w:t>, zodat u op de hoogte blijft van de meest recente informatie.</w:t>
      </w:r>
    </w:p>
    <w:p w:rsidR="00E335D0" w:rsidRDefault="00087A92" w:rsidP="00E335D0">
      <w:pPr>
        <w:pStyle w:val="Normaalweb"/>
        <w:spacing w:before="120"/>
        <w:rPr>
          <w:rFonts w:ascii="Source Sans Pro" w:hAnsi="Source Sans Pro" w:cs="Courier New"/>
          <w:color w:val="000000"/>
          <w:sz w:val="22"/>
          <w:szCs w:val="22"/>
        </w:rPr>
      </w:pPr>
      <w:r w:rsidRPr="00087A92">
        <w:rPr>
          <w:rFonts w:ascii="Source Sans Pro" w:hAnsi="Source Sans Pro" w:cs="Courier New"/>
          <w:color w:val="000000"/>
          <w:sz w:val="22"/>
          <w:szCs w:val="22"/>
        </w:rPr>
        <w:t xml:space="preserve">Allemaal samen kunnen we dit coronavirus klein krijgen. Wij rekenen daarvoor op uw solidariteit. </w:t>
      </w:r>
    </w:p>
    <w:p w:rsidR="00087A92" w:rsidRPr="00087A92" w:rsidRDefault="00087A92" w:rsidP="00087A92">
      <w:pPr>
        <w:pStyle w:val="Normaalweb"/>
        <w:shd w:val="clear" w:color="auto" w:fill="FFFFFF"/>
        <w:spacing w:before="120"/>
        <w:rPr>
          <w:rFonts w:ascii="Source Sans Pro" w:hAnsi="Source Sans Pro" w:cs="Courier New"/>
          <w:color w:val="000000"/>
          <w:sz w:val="22"/>
          <w:szCs w:val="22"/>
        </w:rPr>
      </w:pPr>
      <w:r w:rsidRPr="00087A92">
        <w:rPr>
          <w:rFonts w:ascii="Source Sans Pro" w:hAnsi="Source Sans Pro" w:cs="Courier New"/>
          <w:color w:val="000000"/>
          <w:sz w:val="22"/>
          <w:szCs w:val="22"/>
        </w:rPr>
        <w:t>Met vriendelijke groeten</w:t>
      </w:r>
    </w:p>
    <w:p w:rsidR="00087A92" w:rsidRDefault="00087A92" w:rsidP="00087A92">
      <w:pPr>
        <w:tabs>
          <w:tab w:val="left" w:pos="5040"/>
          <w:tab w:val="left" w:pos="6480"/>
        </w:tabs>
        <w:rPr>
          <w:rFonts w:ascii="Source Sans Pro" w:hAnsi="Source Sans Pro"/>
        </w:rPr>
      </w:pPr>
    </w:p>
    <w:p w:rsidR="00523DBB" w:rsidRPr="00087A92" w:rsidRDefault="00523DBB" w:rsidP="00087A92">
      <w:pPr>
        <w:tabs>
          <w:tab w:val="left" w:pos="5040"/>
          <w:tab w:val="left" w:pos="6480"/>
        </w:tabs>
        <w:rPr>
          <w:rFonts w:ascii="Source Sans Pro" w:hAnsi="Source Sans Pro"/>
        </w:rPr>
      </w:pPr>
    </w:p>
    <w:p w:rsidR="00087A92" w:rsidRPr="00087A92" w:rsidRDefault="00087A92" w:rsidP="00087A92">
      <w:pPr>
        <w:tabs>
          <w:tab w:val="left" w:pos="6480"/>
        </w:tabs>
        <w:rPr>
          <w:rFonts w:ascii="Source Sans Pro" w:hAnsi="Source Sans Pro"/>
        </w:rPr>
      </w:pPr>
      <w:r w:rsidRPr="00087A92">
        <w:rPr>
          <w:rFonts w:ascii="Source Sans Pro" w:hAnsi="Source Sans Pro"/>
        </w:rPr>
        <w:t xml:space="preserve">Christine Coone </w:t>
      </w:r>
      <w:r w:rsidRPr="00087A92">
        <w:rPr>
          <w:rFonts w:ascii="Source Sans Pro" w:hAnsi="Source Sans Pro"/>
        </w:rPr>
        <w:tab/>
        <w:t>Brent Meuleman</w:t>
      </w:r>
    </w:p>
    <w:p w:rsidR="00087A92" w:rsidRPr="00087A92" w:rsidRDefault="00087A92" w:rsidP="00087A92">
      <w:pPr>
        <w:tabs>
          <w:tab w:val="left" w:pos="6480"/>
        </w:tabs>
        <w:rPr>
          <w:rFonts w:ascii="Source Sans Pro" w:hAnsi="Source Sans Pro"/>
        </w:rPr>
      </w:pPr>
      <w:r w:rsidRPr="00087A92">
        <w:rPr>
          <w:rFonts w:ascii="Source Sans Pro" w:hAnsi="Source Sans Pro"/>
        </w:rPr>
        <w:t>wnd. algemeen directeur</w:t>
      </w:r>
      <w:r w:rsidRPr="00087A92">
        <w:rPr>
          <w:rFonts w:ascii="Source Sans Pro" w:hAnsi="Source Sans Pro"/>
        </w:rPr>
        <w:tab/>
        <w:t>burgemeester</w:t>
      </w:r>
    </w:p>
    <w:p w:rsidR="00087A92" w:rsidRDefault="00087A92" w:rsidP="00E335D0">
      <w:pPr>
        <w:pStyle w:val="Normaalweb"/>
        <w:spacing w:before="120"/>
        <w:rPr>
          <w:rFonts w:ascii="Source Sans Pro" w:hAnsi="Source Sans Pro" w:cs="Courier New"/>
          <w:b/>
          <w:color w:val="000000"/>
          <w:sz w:val="22"/>
          <w:szCs w:val="22"/>
        </w:rPr>
      </w:pPr>
    </w:p>
    <w:p w:rsidR="00087A92" w:rsidRPr="00087A92" w:rsidRDefault="00087A92" w:rsidP="00E335D0">
      <w:pPr>
        <w:pStyle w:val="Normaalweb"/>
        <w:spacing w:before="120"/>
        <w:rPr>
          <w:rFonts w:ascii="Source Sans Pro" w:hAnsi="Source Sans Pro" w:cs="Courier New"/>
          <w:b/>
          <w:color w:val="000000"/>
          <w:sz w:val="22"/>
          <w:szCs w:val="22"/>
        </w:rPr>
      </w:pPr>
      <w:r w:rsidRPr="00087A92">
        <w:rPr>
          <w:rFonts w:ascii="Source Sans Pro" w:hAnsi="Source Sans Pro" w:cs="Courier New"/>
          <w:b/>
          <w:color w:val="000000"/>
          <w:sz w:val="22"/>
          <w:szCs w:val="22"/>
        </w:rPr>
        <w:t>HANDLEIDING MONDMASKER</w:t>
      </w:r>
    </w:p>
    <w:p w:rsidR="00087A92" w:rsidRDefault="003B413A" w:rsidP="00087A92">
      <w:pPr>
        <w:pStyle w:val="Geenafstand"/>
        <w:rPr>
          <w:rFonts w:ascii="Source Sans Pro Light" w:hAnsi="Source Sans Pro Light"/>
          <w:b/>
          <w:sz w:val="20"/>
        </w:rPr>
      </w:pPr>
      <w:r w:rsidRPr="00087A92">
        <w:rPr>
          <w:rFonts w:ascii="Source Sans Pro" w:hAnsi="Source Sans Pro" w:cs="Courier New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1656C235">
            <wp:simplePos x="0" y="0"/>
            <wp:positionH relativeFrom="column">
              <wp:posOffset>-335915</wp:posOffset>
            </wp:positionH>
            <wp:positionV relativeFrom="paragraph">
              <wp:posOffset>408305</wp:posOffset>
            </wp:positionV>
            <wp:extent cx="6443980" cy="7620000"/>
            <wp:effectExtent l="0" t="0" r="0" b="0"/>
            <wp:wrapTight wrapText="bothSides">
              <wp:wrapPolygon edited="0">
                <wp:start x="0" y="0"/>
                <wp:lineTo x="0" y="21546"/>
                <wp:lineTo x="21519" y="21546"/>
                <wp:lineTo x="21519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7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87A92" w:rsidRPr="003B413A" w:rsidRDefault="003B413A" w:rsidP="003B413A">
      <w:pPr>
        <w:pStyle w:val="Normaalweb"/>
        <w:pBdr>
          <w:top w:val="single" w:sz="24" w:space="1" w:color="FF3300"/>
          <w:left w:val="single" w:sz="24" w:space="4" w:color="FF3300"/>
          <w:bottom w:val="single" w:sz="24" w:space="1" w:color="FF3300"/>
          <w:right w:val="single" w:sz="24" w:space="4" w:color="FF3300"/>
        </w:pBdr>
        <w:spacing w:before="120"/>
        <w:ind w:left="2410" w:right="2552"/>
        <w:jc w:val="center"/>
        <w:rPr>
          <w:rFonts w:ascii="Source Sans Pro" w:hAnsi="Source Sans Pro" w:cs="Courier New"/>
          <w:b/>
          <w:color w:val="FF3300"/>
          <w:sz w:val="36"/>
          <w:szCs w:val="36"/>
          <w:lang w:val="nl-NL"/>
        </w:rPr>
      </w:pPr>
      <w:r w:rsidRPr="003B413A">
        <w:rPr>
          <w:rFonts w:ascii="Source Sans Pro" w:hAnsi="Source Sans Pro" w:cs="Courier New"/>
          <w:b/>
          <w:color w:val="FF3300"/>
          <w:sz w:val="36"/>
          <w:szCs w:val="36"/>
          <w:lang w:val="nl-NL"/>
        </w:rPr>
        <w:t>DRAAG ZORG VOOR ELKAAR</w:t>
      </w:r>
    </w:p>
    <w:p w:rsidR="004D7A5D" w:rsidRPr="003B413A" w:rsidRDefault="004D7A5D" w:rsidP="003B413A">
      <w:pPr>
        <w:pStyle w:val="Normaalweb"/>
        <w:spacing w:before="120"/>
        <w:jc w:val="center"/>
        <w:rPr>
          <w:rFonts w:ascii="Source Sans Pro" w:hAnsi="Source Sans Pro" w:cs="Courier New"/>
          <w:color w:val="FF3300"/>
          <w:sz w:val="22"/>
          <w:szCs w:val="22"/>
          <w:lang w:val="nl-NL"/>
        </w:rPr>
      </w:pPr>
    </w:p>
    <w:sectPr w:rsidR="004D7A5D" w:rsidRPr="003B413A" w:rsidSect="00DB3D72">
      <w:pgSz w:w="11906" w:h="16838"/>
      <w:pgMar w:top="568" w:right="1133" w:bottom="993" w:left="1417" w:header="706" w:footer="706" w:gutter="0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ggadocio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567C6"/>
    <w:multiLevelType w:val="hybridMultilevel"/>
    <w:tmpl w:val="CD92EC9C"/>
    <w:lvl w:ilvl="0" w:tplc="C7A0BDA8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D1F3F"/>
    <w:multiLevelType w:val="hybridMultilevel"/>
    <w:tmpl w:val="B234EEB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E63EBB"/>
    <w:multiLevelType w:val="hybridMultilevel"/>
    <w:tmpl w:val="B9B018B6"/>
    <w:lvl w:ilvl="0" w:tplc="BB3EC762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63737"/>
    <w:multiLevelType w:val="hybridMultilevel"/>
    <w:tmpl w:val="7D000BBC"/>
    <w:lvl w:ilvl="0" w:tplc="BB3EC762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AE5"/>
    <w:multiLevelType w:val="hybridMultilevel"/>
    <w:tmpl w:val="5AD4F0A2"/>
    <w:lvl w:ilvl="0" w:tplc="BD18F8DA"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75F81"/>
    <w:multiLevelType w:val="hybridMultilevel"/>
    <w:tmpl w:val="6694A42A"/>
    <w:lvl w:ilvl="0" w:tplc="C7A0BDA8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2759A"/>
    <w:multiLevelType w:val="hybridMultilevel"/>
    <w:tmpl w:val="42F899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38D7CA">
      <w:numFmt w:val="bullet"/>
      <w:lvlText w:val="-"/>
      <w:lvlJc w:val="left"/>
      <w:pPr>
        <w:ind w:left="1440" w:hanging="360"/>
      </w:pPr>
      <w:rPr>
        <w:rFonts w:ascii="Source Sans Pro" w:eastAsiaTheme="minorEastAsia" w:hAnsi="Source Sans Pro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32BBE"/>
    <w:multiLevelType w:val="hybridMultilevel"/>
    <w:tmpl w:val="C0421CA4"/>
    <w:lvl w:ilvl="0" w:tplc="C7A0BDA8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A7DF3"/>
    <w:multiLevelType w:val="hybridMultilevel"/>
    <w:tmpl w:val="506CD56A"/>
    <w:lvl w:ilvl="0" w:tplc="A5E6E8D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97AEB"/>
    <w:multiLevelType w:val="hybridMultilevel"/>
    <w:tmpl w:val="DCB828F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5061D3"/>
    <w:multiLevelType w:val="hybridMultilevel"/>
    <w:tmpl w:val="5544A10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E8"/>
    <w:rsid w:val="0001431D"/>
    <w:rsid w:val="000409E6"/>
    <w:rsid w:val="000453F9"/>
    <w:rsid w:val="00047629"/>
    <w:rsid w:val="00064FAA"/>
    <w:rsid w:val="00087A92"/>
    <w:rsid w:val="000A3D93"/>
    <w:rsid w:val="000C5581"/>
    <w:rsid w:val="000E241E"/>
    <w:rsid w:val="001433D3"/>
    <w:rsid w:val="0015518F"/>
    <w:rsid w:val="00185C0A"/>
    <w:rsid w:val="0018729D"/>
    <w:rsid w:val="00187BCF"/>
    <w:rsid w:val="002322CD"/>
    <w:rsid w:val="00277DA5"/>
    <w:rsid w:val="00282F70"/>
    <w:rsid w:val="002B52E0"/>
    <w:rsid w:val="002C6D9B"/>
    <w:rsid w:val="002D4171"/>
    <w:rsid w:val="00322B8D"/>
    <w:rsid w:val="00337EFF"/>
    <w:rsid w:val="00343AEB"/>
    <w:rsid w:val="00354CEA"/>
    <w:rsid w:val="003770D6"/>
    <w:rsid w:val="003813A2"/>
    <w:rsid w:val="00393092"/>
    <w:rsid w:val="003A4D49"/>
    <w:rsid w:val="003B413A"/>
    <w:rsid w:val="003C1C2A"/>
    <w:rsid w:val="003E24EA"/>
    <w:rsid w:val="003F2C57"/>
    <w:rsid w:val="00410137"/>
    <w:rsid w:val="00444C5E"/>
    <w:rsid w:val="00484978"/>
    <w:rsid w:val="0048535E"/>
    <w:rsid w:val="004C37CC"/>
    <w:rsid w:val="004C42DD"/>
    <w:rsid w:val="004D0A65"/>
    <w:rsid w:val="004D7A5D"/>
    <w:rsid w:val="004F753D"/>
    <w:rsid w:val="0052304F"/>
    <w:rsid w:val="00523DBB"/>
    <w:rsid w:val="0054777C"/>
    <w:rsid w:val="00562F22"/>
    <w:rsid w:val="00576F26"/>
    <w:rsid w:val="005A25F2"/>
    <w:rsid w:val="005A271B"/>
    <w:rsid w:val="005C222F"/>
    <w:rsid w:val="005D47DB"/>
    <w:rsid w:val="005F719E"/>
    <w:rsid w:val="00604DA8"/>
    <w:rsid w:val="0061610B"/>
    <w:rsid w:val="006163AF"/>
    <w:rsid w:val="00621BE8"/>
    <w:rsid w:val="00696EC3"/>
    <w:rsid w:val="006A2A38"/>
    <w:rsid w:val="006B14D0"/>
    <w:rsid w:val="00701DF2"/>
    <w:rsid w:val="00707FCD"/>
    <w:rsid w:val="00710152"/>
    <w:rsid w:val="00715275"/>
    <w:rsid w:val="00723582"/>
    <w:rsid w:val="0073573E"/>
    <w:rsid w:val="00753F19"/>
    <w:rsid w:val="00757CDC"/>
    <w:rsid w:val="00780E0C"/>
    <w:rsid w:val="00785781"/>
    <w:rsid w:val="007E1B3F"/>
    <w:rsid w:val="007E5AA4"/>
    <w:rsid w:val="007F72CB"/>
    <w:rsid w:val="00810A49"/>
    <w:rsid w:val="008235C2"/>
    <w:rsid w:val="00845522"/>
    <w:rsid w:val="00846394"/>
    <w:rsid w:val="008574BC"/>
    <w:rsid w:val="00857CA6"/>
    <w:rsid w:val="00886DDF"/>
    <w:rsid w:val="008A5066"/>
    <w:rsid w:val="008A57C3"/>
    <w:rsid w:val="008B479C"/>
    <w:rsid w:val="008F5935"/>
    <w:rsid w:val="008F66F2"/>
    <w:rsid w:val="00905AA8"/>
    <w:rsid w:val="009262D3"/>
    <w:rsid w:val="00967BD4"/>
    <w:rsid w:val="0097211C"/>
    <w:rsid w:val="0098547F"/>
    <w:rsid w:val="00991972"/>
    <w:rsid w:val="009D3377"/>
    <w:rsid w:val="009F55F4"/>
    <w:rsid w:val="00A001A0"/>
    <w:rsid w:val="00A12FE8"/>
    <w:rsid w:val="00A215C8"/>
    <w:rsid w:val="00A42AC5"/>
    <w:rsid w:val="00A7767C"/>
    <w:rsid w:val="00A8118A"/>
    <w:rsid w:val="00AA2C2D"/>
    <w:rsid w:val="00AC0386"/>
    <w:rsid w:val="00AC0719"/>
    <w:rsid w:val="00AC18A6"/>
    <w:rsid w:val="00AC5442"/>
    <w:rsid w:val="00AF0710"/>
    <w:rsid w:val="00B03D56"/>
    <w:rsid w:val="00B10770"/>
    <w:rsid w:val="00B17CC1"/>
    <w:rsid w:val="00B2098D"/>
    <w:rsid w:val="00B40488"/>
    <w:rsid w:val="00B4134E"/>
    <w:rsid w:val="00B56EBD"/>
    <w:rsid w:val="00B70899"/>
    <w:rsid w:val="00B821DF"/>
    <w:rsid w:val="00B949A0"/>
    <w:rsid w:val="00BE065A"/>
    <w:rsid w:val="00BE3FDE"/>
    <w:rsid w:val="00BF2F5E"/>
    <w:rsid w:val="00C00D0F"/>
    <w:rsid w:val="00C06857"/>
    <w:rsid w:val="00C2410E"/>
    <w:rsid w:val="00C2693A"/>
    <w:rsid w:val="00C74EF7"/>
    <w:rsid w:val="00CA1215"/>
    <w:rsid w:val="00CE5E23"/>
    <w:rsid w:val="00CF093A"/>
    <w:rsid w:val="00CF7D1E"/>
    <w:rsid w:val="00D46867"/>
    <w:rsid w:val="00D5664C"/>
    <w:rsid w:val="00D707B8"/>
    <w:rsid w:val="00D84293"/>
    <w:rsid w:val="00D854F3"/>
    <w:rsid w:val="00D85BD0"/>
    <w:rsid w:val="00D95CEE"/>
    <w:rsid w:val="00DB3D72"/>
    <w:rsid w:val="00DC46F6"/>
    <w:rsid w:val="00DD1709"/>
    <w:rsid w:val="00DD647A"/>
    <w:rsid w:val="00DF754B"/>
    <w:rsid w:val="00E01484"/>
    <w:rsid w:val="00E05E81"/>
    <w:rsid w:val="00E212D4"/>
    <w:rsid w:val="00E240CB"/>
    <w:rsid w:val="00E27EDC"/>
    <w:rsid w:val="00E335D0"/>
    <w:rsid w:val="00E61AB9"/>
    <w:rsid w:val="00E66255"/>
    <w:rsid w:val="00E90A58"/>
    <w:rsid w:val="00EA371E"/>
    <w:rsid w:val="00F04527"/>
    <w:rsid w:val="00F158F1"/>
    <w:rsid w:val="00F27808"/>
    <w:rsid w:val="00F31B99"/>
    <w:rsid w:val="00F623B1"/>
    <w:rsid w:val="00F72110"/>
    <w:rsid w:val="00F80B39"/>
    <w:rsid w:val="00F80FFF"/>
    <w:rsid w:val="00F81B7C"/>
    <w:rsid w:val="00F83B2B"/>
    <w:rsid w:val="00F945ED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2244FA-BAA9-4A5F-A5E4-73A53034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autoSpaceDE w:val="0"/>
      <w:autoSpaceDN w:val="0"/>
      <w:spacing w:after="0" w:line="240" w:lineRule="auto"/>
    </w:pPr>
    <w:rPr>
      <w:rFonts w:ascii="Courier New" w:hAnsi="Courier New" w:cs="Courier New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C5442"/>
    <w:pPr>
      <w:autoSpaceDE/>
      <w:autoSpaceDN/>
    </w:pPr>
    <w:rPr>
      <w:rFonts w:ascii="Times New Roman" w:hAnsi="Times New Roman" w:cs="Times New Roman"/>
      <w:sz w:val="24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3F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753F19"/>
    <w:rPr>
      <w:rFonts w:ascii="Tahoma" w:hAnsi="Tahoma" w:cs="Tahoma"/>
      <w:sz w:val="16"/>
      <w:szCs w:val="16"/>
      <w:lang w:val="nl-NL" w:eastAsia="nl-NL"/>
    </w:rPr>
  </w:style>
  <w:style w:type="paragraph" w:styleId="Geenafstand">
    <w:name w:val="No Spacing"/>
    <w:uiPriority w:val="1"/>
    <w:qFormat/>
    <w:rsid w:val="00967BD4"/>
    <w:pPr>
      <w:spacing w:after="0" w:line="240" w:lineRule="auto"/>
    </w:pPr>
    <w:rPr>
      <w:rFonts w:eastAsiaTheme="minorHAnsi" w:cstheme="minorBidi"/>
      <w:lang w:eastAsia="en-US"/>
    </w:rPr>
  </w:style>
  <w:style w:type="character" w:styleId="Hyperlink">
    <w:name w:val="Hyperlink"/>
    <w:basedOn w:val="Standaardalinea-lettertype"/>
    <w:uiPriority w:val="99"/>
    <w:unhideWhenUsed/>
    <w:rsid w:val="00B7089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70899"/>
    <w:pPr>
      <w:autoSpaceDE/>
      <w:autoSpaceDN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character" w:styleId="GevolgdeHyperlink">
    <w:name w:val="FollowedHyperlink"/>
    <w:basedOn w:val="Standaardalinea-lettertype"/>
    <w:uiPriority w:val="99"/>
    <w:rsid w:val="00B70899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94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Provincie OOST-VLAANDEREN</vt:lpstr>
    </vt:vector>
  </TitlesOfParts>
  <Company>Openbaar Bestuur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Provincie OOST-VLAANDEREN</dc:title>
  <dc:subject/>
  <dc:creator>Geregistreerd Gebruiker</dc:creator>
  <cp:keywords/>
  <dc:description/>
  <cp:lastModifiedBy>Jan Vankerckhove</cp:lastModifiedBy>
  <cp:revision>2</cp:revision>
  <cp:lastPrinted>2020-03-09T10:59:00Z</cp:lastPrinted>
  <dcterms:created xsi:type="dcterms:W3CDTF">2020-05-25T17:57:00Z</dcterms:created>
  <dcterms:modified xsi:type="dcterms:W3CDTF">2020-05-25T17:57:00Z</dcterms:modified>
</cp:coreProperties>
</file>